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56" w:rsidRPr="002B4B02" w:rsidRDefault="00261E56" w:rsidP="00261E56">
      <w:pPr>
        <w:pStyle w:val="Heading3"/>
        <w:rPr>
          <w:rFonts w:ascii="Times New Roman" w:eastAsia="Batang" w:hAnsi="Times New Roman"/>
          <w:w w:val="99"/>
          <w:lang w:val="en-US"/>
        </w:rPr>
      </w:pPr>
      <w:r>
        <w:rPr>
          <w:rFonts w:ascii="Times New Roman" w:eastAsia="Batang" w:hAnsi="Times New Roman" w:hint="eastAsia"/>
          <w:w w:val="99"/>
          <w:lang w:val="en-US" w:eastAsia="ko-KR"/>
        </w:rPr>
        <w:t>건강관리</w:t>
      </w:r>
      <w:r>
        <w:rPr>
          <w:rFonts w:ascii="Times New Roman" w:eastAsia="Batang" w:hAnsi="Times New Roman" w:hint="eastAsia"/>
          <w:w w:val="99"/>
          <w:lang w:val="en-US" w:eastAsia="ko-KR"/>
        </w:rPr>
        <w:t xml:space="preserve"> </w:t>
      </w:r>
      <w:r>
        <w:rPr>
          <w:rFonts w:ascii="Times New Roman" w:eastAsia="Batang" w:hAnsi="Times New Roman" w:hint="eastAsia"/>
          <w:w w:val="99"/>
          <w:lang w:val="en-US" w:eastAsia="ko-KR"/>
        </w:rPr>
        <w:t>요령</w:t>
      </w:r>
    </w:p>
    <w:p w:rsidR="00261E56" w:rsidRPr="002B4B02" w:rsidRDefault="00261E56" w:rsidP="00CD76AA">
      <w:pPr>
        <w:pStyle w:val="Flyerheadline"/>
        <w:spacing w:before="120" w:after="120"/>
        <w:rPr>
          <w:rFonts w:ascii="Times New Roman" w:hAnsi="Times New Roman"/>
          <w:w w:val="99"/>
          <w:lang w:val="en-US" w:eastAsia="ko-KR"/>
        </w:rPr>
      </w:pPr>
      <w:r>
        <w:rPr>
          <w:rFonts w:ascii="Times New Roman" w:hAnsi="Times New Roman" w:hint="eastAsia"/>
          <w:w w:val="99"/>
          <w:lang w:val="en-US" w:eastAsia="ko-KR"/>
        </w:rPr>
        <w:t>더울</w:t>
      </w:r>
      <w:r>
        <w:rPr>
          <w:rFonts w:ascii="Times New Roman" w:hAnsi="Times New Roman" w:hint="eastAsia"/>
          <w:w w:val="99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lang w:val="en-US" w:eastAsia="ko-KR"/>
        </w:rPr>
        <w:t>때</w:t>
      </w:r>
      <w:r>
        <w:rPr>
          <w:rFonts w:ascii="Times New Roman" w:hAnsi="Times New Roman" w:hint="eastAsia"/>
          <w:w w:val="99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lang w:val="en-US" w:eastAsia="ko-KR"/>
        </w:rPr>
        <w:t>건강에</w:t>
      </w:r>
      <w:r>
        <w:rPr>
          <w:rFonts w:ascii="Times New Roman" w:hAnsi="Times New Roman" w:hint="eastAsia"/>
          <w:w w:val="99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lang w:val="en-US" w:eastAsia="ko-KR"/>
        </w:rPr>
        <w:t>유의하세요</w:t>
      </w:r>
    </w:p>
    <w:p w:rsidR="00261E56" w:rsidRPr="002B4B02" w:rsidRDefault="00261E56" w:rsidP="00CD76AA">
      <w:pPr>
        <w:pStyle w:val="Heading2"/>
        <w:spacing w:before="160"/>
        <w:rPr>
          <w:rFonts w:ascii="Times New Roman" w:eastAsia="Batang" w:hAnsi="Times New Roman"/>
          <w:w w:val="99"/>
          <w:lang w:val="en-US"/>
        </w:rPr>
      </w:pPr>
      <w:bookmarkStart w:id="0" w:name="_Toc326144801"/>
      <w:r>
        <w:rPr>
          <w:rFonts w:ascii="Times New Roman" w:eastAsia="Batang" w:hAnsi="Times New Roman" w:hint="eastAsia"/>
          <w:w w:val="99"/>
          <w:lang w:val="en-US" w:eastAsia="ko-KR"/>
        </w:rPr>
        <w:t>모든</w:t>
      </w:r>
      <w:r>
        <w:rPr>
          <w:rFonts w:ascii="Times New Roman" w:eastAsia="Batang" w:hAnsi="Times New Roman" w:hint="eastAsia"/>
          <w:w w:val="99"/>
          <w:lang w:val="en-US" w:eastAsia="ko-KR"/>
        </w:rPr>
        <w:t xml:space="preserve"> </w:t>
      </w:r>
      <w:r>
        <w:rPr>
          <w:rFonts w:ascii="Times New Roman" w:eastAsia="Batang" w:hAnsi="Times New Roman" w:hint="eastAsia"/>
          <w:w w:val="99"/>
          <w:lang w:val="en-US" w:eastAsia="ko-KR"/>
        </w:rPr>
        <w:t>사람들은</w:t>
      </w:r>
    </w:p>
    <w:p w:rsidR="00261E56" w:rsidRPr="00B35A82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충분한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수분을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섭취하세요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가능하면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>선풍기나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>에어콘이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>있는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>실내에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2B4B02">
        <w:rPr>
          <w:rFonts w:ascii="Times New Roman" w:hAnsi="Times New Roman" w:hint="eastAsia"/>
          <w:w w:val="99"/>
          <w:szCs w:val="24"/>
          <w:lang w:val="en-US" w:eastAsia="ko-KR"/>
        </w:rPr>
        <w:t>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무세요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외출할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경우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이른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아침이나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저녁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시간을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선택하고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그늘진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곳을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이용하세요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연한색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옷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및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헐렁한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옷을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입고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모자를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착용하세요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항상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자외선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차단제를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충분히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바르세요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너무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더울때는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야외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운동을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삼가하세요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얼굴과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몸에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스프레이로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물을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뿌리면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드는데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도움이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됩니다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261E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때문에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상태가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좋지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않다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하더라도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복용중인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약을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계속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드셔야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합니다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  <w:r>
        <w:rPr>
          <w:rFonts w:ascii="Times New Roman" w:hAnsi="Times New Roman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</w:p>
    <w:p w:rsidR="00261E56" w:rsidRPr="002B4B02" w:rsidRDefault="00261E56" w:rsidP="00CD76AA">
      <w:pPr>
        <w:pStyle w:val="Heading2"/>
        <w:spacing w:before="160"/>
        <w:rPr>
          <w:rFonts w:ascii="Times New Roman" w:eastAsia="Batang" w:hAnsi="Times New Roman"/>
          <w:w w:val="99"/>
          <w:lang w:val="en-US"/>
        </w:rPr>
      </w:pPr>
      <w:r>
        <w:rPr>
          <w:rFonts w:ascii="Times New Roman" w:eastAsia="Batang" w:hAnsi="Times New Roman" w:hint="eastAsia"/>
          <w:w w:val="99"/>
          <w:lang w:val="en-US" w:eastAsia="ko-KR"/>
        </w:rPr>
        <w:t>아기들과</w:t>
      </w:r>
      <w:r>
        <w:rPr>
          <w:rFonts w:ascii="Times New Roman" w:eastAsia="Batang" w:hAnsi="Times New Roman" w:hint="eastAsia"/>
          <w:w w:val="99"/>
          <w:lang w:val="en-US" w:eastAsia="ko-KR"/>
        </w:rPr>
        <w:t xml:space="preserve"> </w:t>
      </w:r>
      <w:r>
        <w:rPr>
          <w:rFonts w:ascii="Times New Roman" w:eastAsia="Batang" w:hAnsi="Times New Roman" w:hint="eastAsia"/>
          <w:w w:val="99"/>
          <w:lang w:val="en-US" w:eastAsia="ko-KR"/>
        </w:rPr>
        <w:t>어린이들</w:t>
      </w:r>
    </w:p>
    <w:p w:rsidR="00261E56" w:rsidRPr="002B4B02" w:rsidRDefault="00261E56" w:rsidP="00261E5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아기와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어린이들은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더울때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빨리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아플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수가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있기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때문에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관찰해야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합니다</w:t>
      </w:r>
    </w:p>
    <w:p w:rsidR="00261E56" w:rsidRPr="002B4B02" w:rsidRDefault="00261E56" w:rsidP="00261E5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차안은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위험할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정도로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온도가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올라갈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있습니다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따라서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에어콘이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켜져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있더라도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아기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어린이나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애완동물들은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차에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절대로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혼자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두지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마십시오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261E5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임신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중이거나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모유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수유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중이라면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보통때보다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물을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많이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마셔야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합니다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06679F" w:rsidRDefault="00261E56" w:rsidP="00261E5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더울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때는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바깥에서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항상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신발을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신으세요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뜨거운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바닥은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아기나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어린이들의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발에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순식간에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화상을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입힐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있습니다</w:t>
      </w:r>
    </w:p>
    <w:p w:rsidR="00261E56" w:rsidRPr="002B4B02" w:rsidRDefault="00261E56" w:rsidP="00CD76AA">
      <w:pPr>
        <w:pStyle w:val="Heading2"/>
        <w:spacing w:before="160"/>
        <w:rPr>
          <w:rFonts w:ascii="Times New Roman" w:eastAsia="Batang" w:hAnsi="Times New Roman"/>
          <w:w w:val="99"/>
          <w:lang w:val="en-US" w:eastAsia="ko-KR"/>
        </w:rPr>
      </w:pPr>
      <w:r>
        <w:rPr>
          <w:rFonts w:ascii="Times New Roman" w:eastAsia="Batang" w:hAnsi="Times New Roman" w:hint="eastAsia"/>
          <w:w w:val="99"/>
          <w:lang w:val="en-US" w:eastAsia="ko-KR"/>
        </w:rPr>
        <w:t>노인분들</w:t>
      </w:r>
    </w:p>
    <w:p w:rsidR="00261E56" w:rsidRPr="002B4B02" w:rsidRDefault="00261E56" w:rsidP="00261E5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특히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혼자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사시는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노인분들은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매일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적어도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2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번은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살펴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주세요</w:t>
      </w:r>
    </w:p>
    <w:p w:rsidR="00261E56" w:rsidRPr="00BA7CDC" w:rsidRDefault="00261E56" w:rsidP="00261E5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더울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때는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에어콘을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사용하도록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해주세요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에어콘이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/>
          <w:w w:val="99"/>
          <w:szCs w:val="24"/>
          <w:lang w:val="en-US" w:eastAsia="ko-KR"/>
        </w:rPr>
        <w:t>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냉방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(cool)</w:t>
      </w:r>
      <w:r w:rsidRPr="00BA7CDC">
        <w:rPr>
          <w:rFonts w:ascii="Times New Roman" w:hAnsi="Times New Roman"/>
          <w:w w:val="99"/>
          <w:szCs w:val="24"/>
          <w:lang w:val="en-US" w:eastAsia="ko-KR"/>
        </w:rPr>
        <w:t>’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으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로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셋팅이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되어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있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는지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확인해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BA7CDC">
        <w:rPr>
          <w:rFonts w:ascii="Times New Roman" w:hAnsi="Times New Roman" w:hint="eastAsia"/>
          <w:w w:val="99"/>
          <w:szCs w:val="24"/>
          <w:lang w:val="en-US" w:eastAsia="ko-KR"/>
        </w:rPr>
        <w:t>주세요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.</w:t>
      </w:r>
    </w:p>
    <w:p w:rsidR="00261E56" w:rsidRPr="002B4B02" w:rsidRDefault="00261E56" w:rsidP="00CD76AA">
      <w:pPr>
        <w:pStyle w:val="Heading2"/>
        <w:spacing w:before="160"/>
        <w:rPr>
          <w:rFonts w:ascii="Times New Roman" w:eastAsia="Batang" w:hAnsi="Times New Roman"/>
          <w:w w:val="99"/>
          <w:lang w:val="en-US"/>
        </w:rPr>
      </w:pPr>
      <w:r>
        <w:rPr>
          <w:rFonts w:ascii="Times New Roman" w:eastAsia="Batang" w:hAnsi="Times New Roman" w:hint="eastAsia"/>
          <w:w w:val="99"/>
          <w:lang w:val="en-US" w:eastAsia="ko-KR"/>
        </w:rPr>
        <w:t>여러분의</w:t>
      </w:r>
      <w:r>
        <w:rPr>
          <w:rFonts w:ascii="Times New Roman" w:eastAsia="Batang" w:hAnsi="Times New Roman" w:hint="eastAsia"/>
          <w:w w:val="99"/>
          <w:lang w:val="en-US" w:eastAsia="ko-KR"/>
        </w:rPr>
        <w:t xml:space="preserve"> </w:t>
      </w:r>
      <w:r>
        <w:rPr>
          <w:rFonts w:ascii="Times New Roman" w:eastAsia="Batang" w:hAnsi="Times New Roman" w:hint="eastAsia"/>
          <w:w w:val="99"/>
          <w:lang w:val="en-US" w:eastAsia="ko-KR"/>
        </w:rPr>
        <w:t>주택</w:t>
      </w:r>
    </w:p>
    <w:p w:rsidR="00261E56" w:rsidRDefault="00261E56" w:rsidP="00261E5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낮에는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커튼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블라인드와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창을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닫아서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집안을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선선하게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유지하세요</w:t>
      </w:r>
    </w:p>
    <w:p w:rsidR="00261E56" w:rsidRPr="00FD6A5B" w:rsidRDefault="00261E56" w:rsidP="00261E5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안전하다면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시원한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공기가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들어올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있도록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창문을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열어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두세요</w:t>
      </w:r>
    </w:p>
    <w:p w:rsidR="00261E56" w:rsidRPr="00FD6A5B" w:rsidRDefault="00261E56" w:rsidP="00261E5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집에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있을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경우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체온을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낮게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유지하기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위해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될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수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있는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한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옷은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가볍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게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>입으세요</w:t>
      </w:r>
      <w:r w:rsidRPr="00FD6A5B"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</w:p>
    <w:p w:rsidR="00261E56" w:rsidRPr="002B4B02" w:rsidRDefault="00261E56" w:rsidP="00261E5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더울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때는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음식에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박테리이가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매우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빠른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속도로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증식할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있습니다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모든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날음식은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냉장고에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보관해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주세요</w:t>
      </w:r>
    </w:p>
    <w:p w:rsidR="00261E56" w:rsidRPr="00583114" w:rsidRDefault="00261E56" w:rsidP="00261E5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 w:eastAsia="ko-KR"/>
        </w:rPr>
      </w:pP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동물들은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온도가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올라가면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힘들어하고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심지어는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사망할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수도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있으니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애완동물들은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집안에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두거나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,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정원에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있는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그늘에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두도록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합니다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항상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충분한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물을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비치해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>두세요</w:t>
      </w:r>
      <w:r w:rsidRPr="00583114"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</w:p>
    <w:p w:rsidR="00261E56" w:rsidRPr="002B4B02" w:rsidRDefault="00261E56" w:rsidP="00CD76AA">
      <w:pPr>
        <w:pStyle w:val="Heading2"/>
        <w:spacing w:before="160"/>
        <w:rPr>
          <w:rFonts w:ascii="Times New Roman" w:eastAsia="Batang" w:hAnsi="Times New Roman"/>
          <w:w w:val="99"/>
          <w:lang w:val="en-US"/>
        </w:rPr>
      </w:pPr>
      <w:bookmarkStart w:id="1" w:name="_GoBack"/>
      <w:bookmarkEnd w:id="1"/>
      <w:r>
        <w:rPr>
          <w:rFonts w:ascii="Times New Roman" w:eastAsia="Batang" w:hAnsi="Times New Roman" w:hint="eastAsia"/>
          <w:w w:val="99"/>
          <w:lang w:val="en-US" w:eastAsia="ko-KR"/>
        </w:rPr>
        <w:t>도움을</w:t>
      </w:r>
      <w:r>
        <w:rPr>
          <w:rFonts w:ascii="Times New Roman" w:eastAsia="Batang" w:hAnsi="Times New Roman" w:hint="eastAsia"/>
          <w:w w:val="99"/>
          <w:lang w:val="en-US" w:eastAsia="ko-KR"/>
        </w:rPr>
        <w:t xml:space="preserve"> </w:t>
      </w:r>
      <w:r>
        <w:rPr>
          <w:rFonts w:ascii="Times New Roman" w:eastAsia="Batang" w:hAnsi="Times New Roman" w:hint="eastAsia"/>
          <w:w w:val="99"/>
          <w:lang w:val="en-US" w:eastAsia="ko-KR"/>
        </w:rPr>
        <w:t>드립니다</w:t>
      </w:r>
    </w:p>
    <w:p w:rsidR="00261E56" w:rsidRPr="002B4B02" w:rsidRDefault="00261E56" w:rsidP="00261E5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w w:val="99"/>
          <w:szCs w:val="24"/>
          <w:lang w:val="en-US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아플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때는</w:t>
      </w:r>
      <w:r w:rsidRPr="002B4B02">
        <w:rPr>
          <w:rFonts w:ascii="Times New Roman" w:hAnsi="Times New Roman"/>
          <w:w w:val="99"/>
          <w:szCs w:val="24"/>
          <w:lang w:val="en-US"/>
        </w:rPr>
        <w:t>:</w:t>
      </w:r>
    </w:p>
    <w:p w:rsidR="00261E56" w:rsidRPr="002B4B02" w:rsidRDefault="00261E56" w:rsidP="00261E56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w w:val="99"/>
          <w:szCs w:val="24"/>
          <w:lang w:val="en-US" w:eastAsia="ko-KR"/>
        </w:rPr>
        <w:t>약사와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상의하거나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 w:rsidRPr="002B4B02">
        <w:rPr>
          <w:rFonts w:ascii="Times New Roman" w:hAnsi="Times New Roman"/>
          <w:w w:val="99"/>
          <w:szCs w:val="24"/>
          <w:lang w:val="en-US" w:eastAsia="ko-KR"/>
        </w:rPr>
        <w:t>GP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에게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연락하세요</w:t>
      </w:r>
    </w:p>
    <w:p w:rsidR="00261E56" w:rsidRPr="002B4B02" w:rsidRDefault="00261E56" w:rsidP="00261E56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w w:val="99"/>
          <w:szCs w:val="24"/>
          <w:lang w:val="en-US"/>
        </w:rPr>
      </w:pPr>
      <w:proofErr w:type="spellStart"/>
      <w:proofErr w:type="gramStart"/>
      <w:r w:rsidRPr="002B4B02">
        <w:rPr>
          <w:rFonts w:ascii="Times New Roman" w:hAnsi="Times New Roman"/>
          <w:i/>
          <w:iCs/>
          <w:w w:val="99"/>
          <w:szCs w:val="24"/>
          <w:lang w:val="en-US"/>
        </w:rPr>
        <w:t>healthdirect</w:t>
      </w:r>
      <w:proofErr w:type="spellEnd"/>
      <w:proofErr w:type="gramEnd"/>
      <w:r w:rsidRPr="002B4B02">
        <w:rPr>
          <w:rFonts w:ascii="Times New Roman" w:hAnsi="Times New Roman"/>
          <w:i/>
          <w:iCs/>
          <w:w w:val="99"/>
          <w:szCs w:val="24"/>
          <w:lang w:val="en-US"/>
        </w:rPr>
        <w:t xml:space="preserve"> Australia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(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전화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:</w:t>
      </w:r>
      <w:r w:rsidRPr="002B4B02">
        <w:rPr>
          <w:rFonts w:ascii="Times New Roman" w:hAnsi="Times New Roman"/>
          <w:w w:val="99"/>
          <w:szCs w:val="24"/>
          <w:lang w:val="en-US"/>
        </w:rPr>
        <w:t xml:space="preserve"> 1800 022 222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)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에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>전화하세요</w:t>
      </w:r>
      <w:r>
        <w:rPr>
          <w:rFonts w:ascii="Times New Roman" w:hAnsi="Times New Roman" w:hint="eastAsia"/>
          <w:w w:val="99"/>
          <w:szCs w:val="24"/>
          <w:lang w:val="en-US" w:eastAsia="ko-KR"/>
        </w:rPr>
        <w:t xml:space="preserve">. </w:t>
      </w:r>
    </w:p>
    <w:p w:rsidR="00261E56" w:rsidRPr="002B4B02" w:rsidRDefault="00261E56" w:rsidP="00261E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w w:val="99"/>
          <w:szCs w:val="24"/>
          <w:lang w:val="en-US"/>
        </w:rPr>
      </w:pPr>
    </w:p>
    <w:p w:rsidR="00261E56" w:rsidRDefault="00261E56" w:rsidP="00261E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w w:val="99"/>
          <w:szCs w:val="24"/>
          <w:lang w:val="en-US" w:eastAsia="ko-KR"/>
        </w:rPr>
      </w:pP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너무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아프면</w:t>
      </w:r>
      <w:r>
        <w:rPr>
          <w:rFonts w:ascii="Times New Roman" w:hAnsi="Times New Roman"/>
          <w:b/>
          <w:bCs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인근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병원을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방문하세요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.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구급차가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필요하시면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 </w:t>
      </w:r>
      <w:r w:rsidRPr="002B4B02">
        <w:rPr>
          <w:rFonts w:ascii="Times New Roman" w:hAnsi="Times New Roman"/>
          <w:b/>
          <w:bCs/>
          <w:w w:val="99"/>
          <w:szCs w:val="24"/>
          <w:lang w:val="en-US" w:eastAsia="ko-KR"/>
        </w:rPr>
        <w:t>000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번을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눌러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 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>주세요</w:t>
      </w:r>
      <w:r>
        <w:rPr>
          <w:rFonts w:ascii="Times New Roman" w:hAnsi="Times New Roman" w:hint="eastAsia"/>
          <w:b/>
          <w:bCs/>
          <w:w w:val="99"/>
          <w:szCs w:val="24"/>
          <w:lang w:val="en-US" w:eastAsia="ko-KR"/>
        </w:rPr>
        <w:t xml:space="preserve">. </w:t>
      </w:r>
    </w:p>
    <w:p w:rsidR="00261E56" w:rsidRPr="00B15136" w:rsidRDefault="00261E56" w:rsidP="00261E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w w:val="99"/>
          <w:sz w:val="8"/>
          <w:szCs w:val="8"/>
          <w:lang w:val="en-US" w:eastAsia="ko-KR"/>
        </w:rPr>
      </w:pPr>
    </w:p>
    <w:p w:rsidR="00261E56" w:rsidRPr="00B15136" w:rsidRDefault="00261E56" w:rsidP="00261E5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w w:val="99"/>
          <w:szCs w:val="24"/>
          <w:lang w:eastAsia="ko-KR"/>
        </w:rPr>
      </w:pPr>
      <w:r>
        <w:rPr>
          <w:rFonts w:ascii="Times New Roman" w:hAnsi="Times New Roman" w:hint="eastAsia"/>
          <w:bCs/>
          <w:w w:val="99"/>
          <w:szCs w:val="24"/>
          <w:lang w:eastAsia="ko-KR"/>
        </w:rPr>
        <w:t>본</w:t>
      </w:r>
      <w:r>
        <w:rPr>
          <w:rFonts w:ascii="Times New Roman" w:hAnsi="Times New Roman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03886" wp14:editId="52D54C70">
                <wp:simplePos x="0" y="0"/>
                <wp:positionH relativeFrom="column">
                  <wp:posOffset>-207010</wp:posOffset>
                </wp:positionH>
                <wp:positionV relativeFrom="paragraph">
                  <wp:posOffset>21590</wp:posOffset>
                </wp:positionV>
                <wp:extent cx="6441440" cy="0"/>
                <wp:effectExtent l="22860" t="22860" r="22225" b="247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6.3pt;margin-top:1.7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" strokecolor="#bfbfbf" strokeweight="3pt"/>
            </w:pict>
          </mc:Fallback>
        </mc:AlternateContent>
      </w:r>
      <w:bookmarkEnd w:id="0"/>
      <w:r>
        <w:rPr>
          <w:rFonts w:ascii="Times New Roman" w:hAnsi="Times New Roman" w:hint="eastAsia"/>
          <w:bCs/>
          <w:w w:val="99"/>
          <w:szCs w:val="24"/>
          <w:lang w:eastAsia="ko-KR"/>
        </w:rPr>
        <w:t>내용은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 xml:space="preserve"> 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>남부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 xml:space="preserve"> 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>호주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 xml:space="preserve"> 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>정부의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 xml:space="preserve"> </w:t>
      </w:r>
      <w:r w:rsidRPr="002B4B02">
        <w:rPr>
          <w:rFonts w:ascii="Times New Roman" w:hAnsi="Times New Roman"/>
          <w:bCs/>
          <w:w w:val="99"/>
          <w:szCs w:val="24"/>
          <w:lang w:eastAsia="ko-KR"/>
        </w:rPr>
        <w:t>SA Health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>가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 xml:space="preserve"> </w:t>
      </w:r>
      <w:r>
        <w:rPr>
          <w:rFonts w:ascii="Times New Roman" w:hAnsi="Times New Roman" w:hint="eastAsia"/>
          <w:bCs/>
          <w:w w:val="99"/>
          <w:szCs w:val="24"/>
          <w:lang w:eastAsia="ko-KR"/>
        </w:rPr>
        <w:t>제공하였습니다</w:t>
      </w:r>
      <w:r w:rsidRPr="002B4B02">
        <w:rPr>
          <w:rFonts w:ascii="Times New Roman" w:hAnsi="Times New Roman"/>
          <w:bCs/>
          <w:w w:val="99"/>
          <w:szCs w:val="24"/>
          <w:lang w:eastAsia="ko-KR"/>
        </w:rPr>
        <w:t>.</w:t>
      </w:r>
    </w:p>
    <w:p w:rsidR="004C2780" w:rsidRPr="001F6030" w:rsidRDefault="004C2780" w:rsidP="00E3160E">
      <w:pPr>
        <w:pStyle w:val="Heading3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1507C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61E56"/>
    <w:rsid w:val="002C7D7D"/>
    <w:rsid w:val="002E5F5B"/>
    <w:rsid w:val="002E7D36"/>
    <w:rsid w:val="003032C3"/>
    <w:rsid w:val="00355004"/>
    <w:rsid w:val="003929E7"/>
    <w:rsid w:val="0040123A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D455D"/>
    <w:rsid w:val="00650DA1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124D6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D41EB"/>
    <w:rsid w:val="00BD7C33"/>
    <w:rsid w:val="00BE3C2D"/>
    <w:rsid w:val="00C7143D"/>
    <w:rsid w:val="00C729CE"/>
    <w:rsid w:val="00CD76AA"/>
    <w:rsid w:val="00CF2778"/>
    <w:rsid w:val="00CF64E2"/>
    <w:rsid w:val="00D147D4"/>
    <w:rsid w:val="00D636EE"/>
    <w:rsid w:val="00D9301F"/>
    <w:rsid w:val="00DD22D0"/>
    <w:rsid w:val="00DE4BFE"/>
    <w:rsid w:val="00E3160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858E-071E-4CD0-8FB1-20957348C96B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3EFF39-44E4-43BA-8F50-A805B93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4</cp:revision>
  <dcterms:created xsi:type="dcterms:W3CDTF">2019-05-16T03:27:00Z</dcterms:created>
  <dcterms:modified xsi:type="dcterms:W3CDTF">2019-05-16T03:40:00Z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