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5" w:type="dxa"/>
        <w:tblInd w:w="-743" w:type="dxa"/>
        <w:tblLook w:val="04A0" w:firstRow="1" w:lastRow="0" w:firstColumn="1" w:lastColumn="0" w:noHBand="0" w:noVBand="1"/>
      </w:tblPr>
      <w:tblGrid>
        <w:gridCol w:w="567"/>
        <w:gridCol w:w="189"/>
        <w:gridCol w:w="502"/>
        <w:gridCol w:w="346"/>
        <w:gridCol w:w="399"/>
        <w:gridCol w:w="926"/>
        <w:gridCol w:w="190"/>
        <w:gridCol w:w="567"/>
        <w:gridCol w:w="989"/>
        <w:gridCol w:w="9"/>
        <w:gridCol w:w="564"/>
        <w:gridCol w:w="104"/>
        <w:gridCol w:w="621"/>
        <w:gridCol w:w="376"/>
        <w:gridCol w:w="90"/>
        <w:gridCol w:w="508"/>
        <w:gridCol w:w="134"/>
        <w:gridCol w:w="539"/>
        <w:gridCol w:w="467"/>
        <w:gridCol w:w="25"/>
        <w:gridCol w:w="612"/>
        <w:gridCol w:w="617"/>
        <w:gridCol w:w="1434"/>
      </w:tblGrid>
      <w:tr w:rsidR="007D1B94" w:rsidRPr="00E73513" w:rsidTr="00252857">
        <w:trPr>
          <w:trHeight w:val="482"/>
        </w:trPr>
        <w:tc>
          <w:tcPr>
            <w:tcW w:w="10775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7D1B94" w:rsidRPr="00117796" w:rsidRDefault="007D1B94" w:rsidP="00635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B94" w:rsidRPr="00E73513" w:rsidTr="00812C91">
        <w:trPr>
          <w:trHeight w:val="397"/>
        </w:trPr>
        <w:tc>
          <w:tcPr>
            <w:tcW w:w="1077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B94" w:rsidRPr="00117796" w:rsidRDefault="007D1B94" w:rsidP="007D1B94">
            <w:pPr>
              <w:numPr>
                <w:ilvl w:val="0"/>
                <w:numId w:val="3"/>
              </w:numPr>
              <w:spacing w:after="0" w:line="240" w:lineRule="auto"/>
              <w:ind w:left="601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117796">
              <w:rPr>
                <w:rFonts w:ascii="Arial" w:hAnsi="Arial" w:cs="Arial"/>
                <w:b/>
                <w:sz w:val="20"/>
                <w:szCs w:val="20"/>
              </w:rPr>
              <w:t>Prescriber details</w:t>
            </w:r>
          </w:p>
        </w:tc>
      </w:tr>
      <w:tr w:rsidR="007D1B94" w:rsidRPr="00E73513" w:rsidTr="000C69D7">
        <w:trPr>
          <w:trHeight w:val="397"/>
        </w:trPr>
        <w:tc>
          <w:tcPr>
            <w:tcW w:w="1604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First name:</w:t>
            </w:r>
          </w:p>
        </w:tc>
        <w:tc>
          <w:tcPr>
            <w:tcW w:w="3748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7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4336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1B94" w:rsidRPr="00E73513" w:rsidTr="000C69D7">
        <w:trPr>
          <w:trHeight w:val="397"/>
        </w:trPr>
        <w:tc>
          <w:tcPr>
            <w:tcW w:w="2003" w:type="dxa"/>
            <w:gridSpan w:val="5"/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>Prescriber number:</w:t>
            </w:r>
          </w:p>
        </w:tc>
        <w:tc>
          <w:tcPr>
            <w:tcW w:w="267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45" w:type="dxa"/>
            <w:gridSpan w:val="9"/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>AHPRA registration number:</w:t>
            </w:r>
          </w:p>
        </w:tc>
        <w:tc>
          <w:tcPr>
            <w:tcW w:w="315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D1B94" w:rsidRPr="00E73513" w:rsidTr="0047337D">
        <w:trPr>
          <w:trHeight w:val="397"/>
        </w:trPr>
        <w:tc>
          <w:tcPr>
            <w:tcW w:w="2003" w:type="dxa"/>
            <w:gridSpan w:val="5"/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>Practice name:</w:t>
            </w:r>
          </w:p>
        </w:tc>
        <w:tc>
          <w:tcPr>
            <w:tcW w:w="8772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D1B94" w:rsidRPr="00E73513" w:rsidTr="000C69D7">
        <w:trPr>
          <w:trHeight w:val="397"/>
        </w:trPr>
        <w:tc>
          <w:tcPr>
            <w:tcW w:w="1258" w:type="dxa"/>
            <w:gridSpan w:val="3"/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Address:</w:t>
            </w:r>
          </w:p>
        </w:tc>
        <w:tc>
          <w:tcPr>
            <w:tcW w:w="409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176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gridSpan w:val="2"/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337D" w:rsidRPr="00E73513" w:rsidTr="000C69D7">
        <w:trPr>
          <w:trHeight w:val="397"/>
        </w:trPr>
        <w:tc>
          <w:tcPr>
            <w:tcW w:w="1258" w:type="dxa"/>
            <w:gridSpan w:val="3"/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B94" w:rsidRPr="00117796" w:rsidRDefault="0047337D" w:rsidP="00473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 xml:space="preserve">Practice email:  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D1B94" w:rsidRPr="00E73513" w:rsidTr="00252857">
        <w:trPr>
          <w:trHeight w:val="397"/>
        </w:trPr>
        <w:tc>
          <w:tcPr>
            <w:tcW w:w="10775" w:type="dxa"/>
            <w:gridSpan w:val="23"/>
            <w:shd w:val="clear" w:color="auto" w:fill="auto"/>
            <w:vAlign w:val="bottom"/>
          </w:tcPr>
          <w:p w:rsidR="007D1B94" w:rsidRPr="00117796" w:rsidRDefault="007D1B94" w:rsidP="0047337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17796" w:rsidRPr="00117796">
              <w:rPr>
                <w:rFonts w:ascii="Arial" w:hAnsi="Arial" w:cs="Arial"/>
                <w:sz w:val="20"/>
                <w:szCs w:val="20"/>
              </w:rPr>
              <w:t xml:space="preserve">you have </w:t>
            </w:r>
            <w:r w:rsidR="0047337D">
              <w:rPr>
                <w:rFonts w:ascii="Arial" w:hAnsi="Arial" w:cs="Arial"/>
                <w:sz w:val="20"/>
                <w:szCs w:val="20"/>
              </w:rPr>
              <w:t>any restrictions placed on your Schedule 8 prescribing by any authority?</w:t>
            </w:r>
          </w:p>
        </w:tc>
      </w:tr>
      <w:tr w:rsidR="007D1B94" w:rsidRPr="00E73513" w:rsidTr="0047337D">
        <w:trPr>
          <w:trHeight w:val="397"/>
        </w:trPr>
        <w:tc>
          <w:tcPr>
            <w:tcW w:w="3119" w:type="dxa"/>
            <w:gridSpan w:val="7"/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7337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47337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0605">
              <w:rPr>
                <w:rFonts w:ascii="Arial" w:hAnsi="Arial" w:cs="Arial"/>
                <w:sz w:val="24"/>
                <w:szCs w:val="24"/>
              </w:rPr>
            </w:r>
            <w:r w:rsidR="001006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37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117796">
              <w:rPr>
                <w:rFonts w:ascii="Arial" w:hAnsi="Arial" w:cs="Arial"/>
                <w:sz w:val="20"/>
                <w:szCs w:val="20"/>
              </w:rPr>
              <w:t xml:space="preserve"> Yes, please provide details: </w:t>
            </w:r>
          </w:p>
        </w:tc>
        <w:tc>
          <w:tcPr>
            <w:tcW w:w="5605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924F61" w:rsidRPr="00117796">
              <w:rPr>
                <w:rFonts w:ascii="Arial" w:hAnsi="Arial" w:cs="Arial"/>
                <w:sz w:val="20"/>
                <w:szCs w:val="20"/>
              </w:rPr>
              <w:softHyphen/>
            </w:r>
            <w:r w:rsidR="00924F61" w:rsidRPr="00117796">
              <w:rPr>
                <w:rFonts w:ascii="Arial" w:hAnsi="Arial" w:cs="Arial"/>
                <w:sz w:val="20"/>
                <w:szCs w:val="20"/>
              </w:rPr>
              <w:softHyphen/>
            </w:r>
            <w:r w:rsidR="00924F61" w:rsidRPr="00117796"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2051" w:type="dxa"/>
            <w:gridSpan w:val="2"/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7337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0605">
              <w:rPr>
                <w:rFonts w:ascii="Arial" w:hAnsi="Arial" w:cs="Arial"/>
                <w:sz w:val="24"/>
                <w:szCs w:val="24"/>
              </w:rPr>
            </w:r>
            <w:r w:rsidR="001006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37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1779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D1B94" w:rsidRPr="00DA33CC" w:rsidTr="00336FB8">
        <w:trPr>
          <w:trHeight w:val="567"/>
        </w:trPr>
        <w:tc>
          <w:tcPr>
            <w:tcW w:w="10775" w:type="dxa"/>
            <w:gridSpan w:val="23"/>
            <w:shd w:val="clear" w:color="auto" w:fill="auto"/>
            <w:vAlign w:val="center"/>
          </w:tcPr>
          <w:p w:rsidR="00AF1862" w:rsidRPr="00117796" w:rsidRDefault="00AF1862" w:rsidP="0033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>Approved Prescriber e</w:t>
            </w:r>
            <w:r w:rsidR="004E0973" w:rsidRPr="00117796">
              <w:rPr>
                <w:rFonts w:ascii="Arial" w:hAnsi="Arial" w:cs="Arial"/>
                <w:sz w:val="20"/>
                <w:szCs w:val="20"/>
              </w:rPr>
              <w:t>ligibility cate</w:t>
            </w:r>
            <w:r w:rsidR="00D95930" w:rsidRPr="00117796">
              <w:rPr>
                <w:rFonts w:ascii="Arial" w:hAnsi="Arial" w:cs="Arial"/>
                <w:sz w:val="20"/>
                <w:szCs w:val="20"/>
              </w:rPr>
              <w:t>gory</w:t>
            </w:r>
            <w:r w:rsidR="00E973A5" w:rsidRPr="00117796">
              <w:rPr>
                <w:rFonts w:ascii="Arial" w:hAnsi="Arial" w:cs="Arial"/>
                <w:sz w:val="20"/>
                <w:szCs w:val="20"/>
              </w:rPr>
              <w:t>, please attach documentation</w:t>
            </w:r>
            <w:r w:rsidRPr="001177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C2DFF" w:rsidRPr="00DA33CC" w:rsidTr="00AC2DFF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AC2DFF" w:rsidRPr="00117796" w:rsidRDefault="00AC2DFF" w:rsidP="00AC2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37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0605">
              <w:rPr>
                <w:rFonts w:ascii="Arial" w:hAnsi="Arial" w:cs="Arial"/>
                <w:sz w:val="24"/>
                <w:szCs w:val="24"/>
              </w:rPr>
            </w:r>
            <w:r w:rsidR="001006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37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733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8" w:type="dxa"/>
            <w:gridSpan w:val="22"/>
            <w:shd w:val="clear" w:color="auto" w:fill="auto"/>
            <w:vAlign w:val="center"/>
          </w:tcPr>
          <w:p w:rsidR="00AC2DFF" w:rsidRPr="00117796" w:rsidRDefault="00AC2DFF" w:rsidP="0033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>Medical practitioner approved by the TGA as an  “Authorised Prescriber”</w:t>
            </w:r>
          </w:p>
        </w:tc>
      </w:tr>
      <w:tr w:rsidR="00AC2DFF" w:rsidRPr="00DA33CC" w:rsidTr="00AC2DFF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AC2DFF" w:rsidRPr="00117796" w:rsidRDefault="00AC2DFF" w:rsidP="00AC2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37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0605">
              <w:rPr>
                <w:rFonts w:ascii="Arial" w:hAnsi="Arial" w:cs="Arial"/>
                <w:sz w:val="24"/>
                <w:szCs w:val="24"/>
              </w:rPr>
            </w:r>
            <w:r w:rsidR="001006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37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733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8" w:type="dxa"/>
            <w:gridSpan w:val="22"/>
            <w:shd w:val="clear" w:color="auto" w:fill="auto"/>
            <w:vAlign w:val="center"/>
          </w:tcPr>
          <w:p w:rsidR="00AC2DFF" w:rsidRDefault="00AC2DFF" w:rsidP="0033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>Medical practitioner prescribing for pa</w:t>
            </w:r>
            <w:r>
              <w:rPr>
                <w:rFonts w:ascii="Arial" w:hAnsi="Arial" w:cs="Arial"/>
                <w:sz w:val="20"/>
                <w:szCs w:val="20"/>
              </w:rPr>
              <w:t xml:space="preserve">tients enrolled in a clinical </w:t>
            </w:r>
            <w:r w:rsidRPr="00117796">
              <w:rPr>
                <w:rFonts w:ascii="Arial" w:hAnsi="Arial" w:cs="Arial"/>
                <w:sz w:val="20"/>
                <w:szCs w:val="20"/>
              </w:rPr>
              <w:t xml:space="preserve">trial approved </w:t>
            </w:r>
          </w:p>
          <w:p w:rsidR="00AC2DFF" w:rsidRPr="00117796" w:rsidRDefault="00AC2DFF" w:rsidP="0033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>by a Human Research Ethics Committee</w:t>
            </w:r>
          </w:p>
        </w:tc>
      </w:tr>
      <w:tr w:rsidR="00AC2DFF" w:rsidRPr="00DA33CC" w:rsidTr="00AC2DFF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AC2DFF" w:rsidRPr="00117796" w:rsidRDefault="00AC2DFF" w:rsidP="00AC2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37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0605">
              <w:rPr>
                <w:rFonts w:ascii="Arial" w:hAnsi="Arial" w:cs="Arial"/>
                <w:sz w:val="24"/>
                <w:szCs w:val="24"/>
              </w:rPr>
            </w:r>
            <w:r w:rsidR="001006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37D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8" w:type="dxa"/>
            <w:gridSpan w:val="22"/>
            <w:shd w:val="clear" w:color="auto" w:fill="auto"/>
            <w:vAlign w:val="center"/>
          </w:tcPr>
          <w:p w:rsidR="00AC2DFF" w:rsidRPr="00117796" w:rsidRDefault="00AC2DFF" w:rsidP="00336F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specialist medical practitioner (please specify in Section 2)</w:t>
            </w:r>
          </w:p>
        </w:tc>
      </w:tr>
      <w:tr w:rsidR="00AF1862" w:rsidRPr="00DA33CC" w:rsidTr="00AF1862">
        <w:trPr>
          <w:trHeight w:val="79"/>
        </w:trPr>
        <w:tc>
          <w:tcPr>
            <w:tcW w:w="10775" w:type="dxa"/>
            <w:gridSpan w:val="2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1862" w:rsidRPr="008C4516" w:rsidRDefault="00AF1862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B94" w:rsidRPr="00E73513" w:rsidTr="00812C91">
        <w:trPr>
          <w:trHeight w:val="397"/>
        </w:trPr>
        <w:tc>
          <w:tcPr>
            <w:tcW w:w="1077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B94" w:rsidRPr="008C4516" w:rsidRDefault="00117796" w:rsidP="007D1B94">
            <w:pPr>
              <w:numPr>
                <w:ilvl w:val="0"/>
                <w:numId w:val="3"/>
              </w:numPr>
              <w:spacing w:after="0" w:line="240" w:lineRule="auto"/>
              <w:ind w:left="601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8C4516">
              <w:rPr>
                <w:rFonts w:ascii="Arial" w:hAnsi="Arial" w:cs="Arial"/>
                <w:b/>
                <w:sz w:val="20"/>
                <w:szCs w:val="20"/>
              </w:rPr>
              <w:t>Specialist category</w:t>
            </w:r>
          </w:p>
        </w:tc>
      </w:tr>
      <w:tr w:rsidR="007D1B94" w:rsidRPr="00E73513" w:rsidTr="0047337D">
        <w:trPr>
          <w:trHeight w:val="397"/>
        </w:trPr>
        <w:tc>
          <w:tcPr>
            <w:tcW w:w="756" w:type="dxa"/>
            <w:gridSpan w:val="2"/>
            <w:shd w:val="clear" w:color="auto" w:fill="auto"/>
            <w:vAlign w:val="bottom"/>
          </w:tcPr>
          <w:p w:rsidR="007D1B94" w:rsidRPr="0047337D" w:rsidRDefault="007D1B94" w:rsidP="002528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37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0605">
              <w:rPr>
                <w:rFonts w:ascii="Arial" w:hAnsi="Arial" w:cs="Arial"/>
                <w:sz w:val="24"/>
                <w:szCs w:val="24"/>
              </w:rPr>
            </w:r>
            <w:r w:rsidR="001006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37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92" w:type="dxa"/>
            <w:gridSpan w:val="9"/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 xml:space="preserve">Neurologist </w:t>
            </w:r>
          </w:p>
        </w:tc>
        <w:tc>
          <w:tcPr>
            <w:tcW w:w="725" w:type="dxa"/>
            <w:gridSpan w:val="2"/>
            <w:shd w:val="clear" w:color="auto" w:fill="auto"/>
            <w:vAlign w:val="bottom"/>
          </w:tcPr>
          <w:p w:rsidR="007D1B94" w:rsidRPr="0047337D" w:rsidRDefault="007D1B94" w:rsidP="002528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37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0605">
              <w:rPr>
                <w:rFonts w:ascii="Arial" w:hAnsi="Arial" w:cs="Arial"/>
                <w:sz w:val="24"/>
                <w:szCs w:val="24"/>
              </w:rPr>
            </w:r>
            <w:r w:rsidR="001006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37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02" w:type="dxa"/>
            <w:gridSpan w:val="10"/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>Rehabilitation Physician</w:t>
            </w:r>
          </w:p>
        </w:tc>
      </w:tr>
      <w:tr w:rsidR="007D1B94" w:rsidRPr="00E73513" w:rsidTr="0047337D">
        <w:trPr>
          <w:trHeight w:val="397"/>
        </w:trPr>
        <w:tc>
          <w:tcPr>
            <w:tcW w:w="756" w:type="dxa"/>
            <w:gridSpan w:val="2"/>
            <w:shd w:val="clear" w:color="auto" w:fill="auto"/>
            <w:vAlign w:val="bottom"/>
          </w:tcPr>
          <w:p w:rsidR="007D1B94" w:rsidRPr="0047337D" w:rsidRDefault="007D1B94" w:rsidP="002528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37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0605">
              <w:rPr>
                <w:rFonts w:ascii="Arial" w:hAnsi="Arial" w:cs="Arial"/>
                <w:sz w:val="24"/>
                <w:szCs w:val="24"/>
              </w:rPr>
            </w:r>
            <w:r w:rsidR="001006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37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73" w:type="dxa"/>
            <w:gridSpan w:val="4"/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 xml:space="preserve">Other, please specify:     </w:t>
            </w:r>
          </w:p>
        </w:tc>
        <w:tc>
          <w:tcPr>
            <w:tcW w:w="7846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B94" w:rsidRPr="00117796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Pr="00117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796">
              <w:rPr>
                <w:rFonts w:ascii="Arial" w:hAnsi="Arial" w:cs="Arial"/>
                <w:sz w:val="20"/>
                <w:szCs w:val="20"/>
              </w:rPr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7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D1B94" w:rsidRPr="00E73513" w:rsidTr="00252857">
        <w:trPr>
          <w:trHeight w:val="79"/>
        </w:trPr>
        <w:tc>
          <w:tcPr>
            <w:tcW w:w="10775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7D1B94" w:rsidRPr="00DB1808" w:rsidRDefault="007D1B94" w:rsidP="002528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B94" w:rsidRPr="00E73513" w:rsidTr="00812C91">
        <w:trPr>
          <w:trHeight w:val="397"/>
        </w:trPr>
        <w:tc>
          <w:tcPr>
            <w:tcW w:w="1077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B94" w:rsidRPr="008C4516" w:rsidRDefault="007D1B94" w:rsidP="007D1B94">
            <w:pPr>
              <w:numPr>
                <w:ilvl w:val="0"/>
                <w:numId w:val="3"/>
              </w:numPr>
              <w:spacing w:after="0" w:line="240" w:lineRule="auto"/>
              <w:ind w:left="601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8C4516">
              <w:rPr>
                <w:rFonts w:ascii="Arial" w:hAnsi="Arial" w:cs="Arial"/>
                <w:b/>
                <w:sz w:val="20"/>
                <w:szCs w:val="20"/>
              </w:rPr>
              <w:t>Applicant declaration</w:t>
            </w:r>
          </w:p>
        </w:tc>
      </w:tr>
      <w:tr w:rsidR="007D1B94" w:rsidRPr="00E73513" w:rsidTr="00252857">
        <w:trPr>
          <w:trHeight w:val="1621"/>
        </w:trPr>
        <w:tc>
          <w:tcPr>
            <w:tcW w:w="10775" w:type="dxa"/>
            <w:gridSpan w:val="23"/>
            <w:tcBorders>
              <w:top w:val="single" w:sz="8" w:space="0" w:color="auto"/>
            </w:tcBorders>
            <w:shd w:val="clear" w:color="auto" w:fill="auto"/>
          </w:tcPr>
          <w:p w:rsidR="00D06731" w:rsidRDefault="00D06731" w:rsidP="00252857">
            <w:pPr>
              <w:spacing w:after="8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B94" w:rsidRPr="00117796" w:rsidRDefault="007D1B94" w:rsidP="00252857">
            <w:pPr>
              <w:spacing w:after="8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796">
              <w:rPr>
                <w:rFonts w:ascii="Arial" w:hAnsi="Arial" w:cs="Arial"/>
                <w:sz w:val="20"/>
                <w:szCs w:val="20"/>
              </w:rPr>
              <w:t xml:space="preserve">I understand and will comply with the requirements for Cannabis-Based Product prescribing in Western Australia as set out in the </w:t>
            </w:r>
            <w:r w:rsidRPr="00117796">
              <w:rPr>
                <w:rFonts w:ascii="Arial" w:hAnsi="Arial" w:cs="Arial"/>
                <w:i/>
                <w:sz w:val="20"/>
                <w:szCs w:val="20"/>
              </w:rPr>
              <w:t xml:space="preserve">Medicines and Poisons Regulations 2016 </w:t>
            </w:r>
            <w:r w:rsidRPr="0011779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17796">
              <w:rPr>
                <w:rFonts w:ascii="Arial" w:hAnsi="Arial" w:cs="Arial"/>
                <w:i/>
                <w:sz w:val="20"/>
                <w:szCs w:val="20"/>
              </w:rPr>
              <w:t>Schedule 8 Medicines Prescribing Code</w:t>
            </w:r>
            <w:r w:rsidRPr="00117796">
              <w:rPr>
                <w:rFonts w:ascii="Arial" w:hAnsi="Arial" w:cs="Arial"/>
                <w:sz w:val="20"/>
                <w:szCs w:val="20"/>
              </w:rPr>
              <w:t xml:space="preserve"> including: </w:t>
            </w:r>
          </w:p>
          <w:p w:rsidR="007D1B94" w:rsidRPr="00117796" w:rsidRDefault="00A33DC7" w:rsidP="007D1B94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submitting</w:t>
            </w:r>
            <w:r w:rsidR="007D1B94" w:rsidRPr="0011779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7D1B94" w:rsidRPr="00117796">
              <w:rPr>
                <w:rFonts w:ascii="Arial" w:hAnsi="Arial" w:cs="Arial"/>
                <w:i/>
                <w:sz w:val="20"/>
                <w:szCs w:val="20"/>
              </w:rPr>
              <w:t>Notification of Treatment: Cannabis-Based Products</w:t>
            </w:r>
            <w:r w:rsidR="007D1B94" w:rsidRPr="00117796">
              <w:rPr>
                <w:rFonts w:ascii="Arial" w:hAnsi="Arial" w:cs="Arial"/>
                <w:sz w:val="20"/>
                <w:szCs w:val="20"/>
              </w:rPr>
              <w:t xml:space="preserve"> form when initiating treatment with Cannabis-Based Products, when patient or co-prescriber details chang</w:t>
            </w:r>
            <w:r w:rsidR="00AC2DFF">
              <w:rPr>
                <w:rFonts w:ascii="Arial" w:hAnsi="Arial" w:cs="Arial"/>
                <w:sz w:val="20"/>
                <w:szCs w:val="20"/>
              </w:rPr>
              <w:t>e, or when treatment is ceased;</w:t>
            </w:r>
          </w:p>
          <w:p w:rsidR="007D1B94" w:rsidRPr="00117796" w:rsidRDefault="00A33DC7" w:rsidP="007D1B94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obtaining</w:t>
            </w:r>
            <w:r w:rsidR="007D1B94" w:rsidRPr="00117796">
              <w:rPr>
                <w:rFonts w:ascii="Arial" w:hAnsi="Arial" w:cs="Arial"/>
                <w:sz w:val="20"/>
                <w:szCs w:val="20"/>
              </w:rPr>
              <w:t xml:space="preserve"> prior written </w:t>
            </w:r>
            <w:r w:rsidR="00635557" w:rsidRPr="00117796">
              <w:rPr>
                <w:rFonts w:ascii="Arial" w:hAnsi="Arial" w:cs="Arial"/>
                <w:sz w:val="20"/>
                <w:szCs w:val="20"/>
              </w:rPr>
              <w:t xml:space="preserve">individual patient </w:t>
            </w:r>
            <w:r w:rsidR="007D1B94" w:rsidRPr="00117796">
              <w:rPr>
                <w:rFonts w:ascii="Arial" w:hAnsi="Arial" w:cs="Arial"/>
                <w:sz w:val="20"/>
                <w:szCs w:val="20"/>
              </w:rPr>
              <w:t xml:space="preserve">authorisation from the Chief Executive Officer of the Department of Health where required by the </w:t>
            </w:r>
            <w:r w:rsidR="007D1B94" w:rsidRPr="00117796">
              <w:rPr>
                <w:rFonts w:ascii="Arial" w:hAnsi="Arial" w:cs="Arial"/>
                <w:i/>
                <w:sz w:val="20"/>
                <w:szCs w:val="20"/>
              </w:rPr>
              <w:t>Schedule 8 Medicines Prescribing Code;</w:t>
            </w:r>
          </w:p>
          <w:p w:rsidR="007D1B94" w:rsidRPr="00117796" w:rsidRDefault="00A33DC7" w:rsidP="007D1B94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participating</w:t>
            </w:r>
            <w:r w:rsidR="00117796" w:rsidRPr="00117796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7D1B94" w:rsidRPr="00117796">
              <w:rPr>
                <w:rFonts w:ascii="Arial" w:hAnsi="Arial" w:cs="Arial"/>
                <w:sz w:val="20"/>
                <w:szCs w:val="20"/>
              </w:rPr>
              <w:t xml:space="preserve">audits concerning the prescribing of Cannabis-Based Products if required by the Department of Health; and </w:t>
            </w:r>
          </w:p>
          <w:p w:rsidR="007D1B94" w:rsidRPr="00DB1808" w:rsidRDefault="00A33DC7" w:rsidP="007D1B94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advising</w:t>
            </w:r>
            <w:proofErr w:type="gramEnd"/>
            <w:r w:rsidR="007D1B94" w:rsidRPr="00117796">
              <w:rPr>
                <w:rFonts w:ascii="Arial" w:hAnsi="Arial" w:cs="Arial"/>
                <w:sz w:val="20"/>
                <w:szCs w:val="20"/>
              </w:rPr>
              <w:t xml:space="preserve"> the Medicines and Poisons Regulation Branch if any details on this form change.</w:t>
            </w:r>
            <w:r w:rsidR="007D1B94" w:rsidRPr="00DB1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D1B94" w:rsidRPr="00F42CB1" w:rsidTr="000C69D7">
        <w:trPr>
          <w:trHeight w:val="567"/>
        </w:trPr>
        <w:tc>
          <w:tcPr>
            <w:tcW w:w="1258" w:type="dxa"/>
            <w:gridSpan w:val="3"/>
            <w:shd w:val="clear" w:color="auto" w:fill="auto"/>
            <w:vAlign w:val="bottom"/>
          </w:tcPr>
          <w:p w:rsidR="007D1B94" w:rsidRPr="00DB5FC9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FC9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09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B94" w:rsidRPr="00DB5FC9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F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DB5F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5FC9">
              <w:rPr>
                <w:rFonts w:ascii="Arial" w:hAnsi="Arial" w:cs="Arial"/>
                <w:sz w:val="20"/>
                <w:szCs w:val="20"/>
              </w:rPr>
            </w:r>
            <w:r w:rsidRPr="00DB5F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5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5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5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5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5F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2" w:type="dxa"/>
            <w:gridSpan w:val="3"/>
            <w:shd w:val="clear" w:color="auto" w:fill="auto"/>
            <w:vAlign w:val="bottom"/>
          </w:tcPr>
          <w:p w:rsidR="007D1B94" w:rsidRPr="00DB5FC9" w:rsidRDefault="007D1B94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FC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9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B94" w:rsidRPr="00DB5FC9" w:rsidRDefault="00DB5FC9" w:rsidP="002528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F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B5F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5FC9">
              <w:rPr>
                <w:rFonts w:ascii="Arial" w:hAnsi="Arial" w:cs="Arial"/>
                <w:sz w:val="20"/>
                <w:szCs w:val="20"/>
              </w:rPr>
            </w:r>
            <w:r w:rsidRPr="00DB5F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5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5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5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5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5F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1B94" w:rsidRPr="00F42CB1" w:rsidTr="00C4121A">
        <w:trPr>
          <w:trHeight w:val="109"/>
        </w:trPr>
        <w:tc>
          <w:tcPr>
            <w:tcW w:w="10775" w:type="dxa"/>
            <w:gridSpan w:val="2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1808" w:rsidRPr="00F42CB1" w:rsidRDefault="00DB1808" w:rsidP="0025285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D1B94" w:rsidRPr="00F42CB1" w:rsidTr="0047337D">
        <w:trPr>
          <w:trHeight w:val="340"/>
        </w:trPr>
        <w:tc>
          <w:tcPr>
            <w:tcW w:w="10775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B94" w:rsidRPr="000E1747" w:rsidRDefault="007D1B94" w:rsidP="0025285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1747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  <w:r w:rsidR="000E1747" w:rsidRPr="000E17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D1B94" w:rsidRPr="00F42CB1" w:rsidTr="0047337D">
        <w:trPr>
          <w:trHeight w:val="340"/>
        </w:trPr>
        <w:tc>
          <w:tcPr>
            <w:tcW w:w="160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D1B94" w:rsidRPr="000E1747" w:rsidRDefault="007D1B94" w:rsidP="002528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1747">
              <w:rPr>
                <w:rFonts w:ascii="Arial" w:hAnsi="Arial" w:cs="Arial"/>
                <w:sz w:val="16"/>
                <w:szCs w:val="16"/>
              </w:rPr>
              <w:t>Approval number:</w:t>
            </w:r>
          </w:p>
        </w:tc>
        <w:tc>
          <w:tcPr>
            <w:tcW w:w="3080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1B94" w:rsidRPr="00C4121A" w:rsidRDefault="007D1B94" w:rsidP="002528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1" w:type="dxa"/>
            <w:gridSpan w:val="13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7D1B94" w:rsidRPr="00C4121A" w:rsidRDefault="007D1B94" w:rsidP="002528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1B94" w:rsidRPr="00F42CB1" w:rsidTr="0047337D">
        <w:trPr>
          <w:trHeight w:val="340"/>
        </w:trPr>
        <w:tc>
          <w:tcPr>
            <w:tcW w:w="160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D1B94" w:rsidRPr="000E1747" w:rsidRDefault="007D1B94" w:rsidP="002528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1747">
              <w:rPr>
                <w:rFonts w:ascii="Arial" w:hAnsi="Arial" w:cs="Arial"/>
                <w:sz w:val="16"/>
                <w:szCs w:val="16"/>
              </w:rPr>
              <w:t>Processed by:</w:t>
            </w:r>
          </w:p>
        </w:tc>
        <w:tc>
          <w:tcPr>
            <w:tcW w:w="3080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1B94" w:rsidRPr="00C4121A" w:rsidRDefault="007D1B94" w:rsidP="0025285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shd w:val="clear" w:color="auto" w:fill="auto"/>
            <w:vAlign w:val="bottom"/>
          </w:tcPr>
          <w:p w:rsidR="007D1B94" w:rsidRPr="000E1747" w:rsidRDefault="007D1B94" w:rsidP="002528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1747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735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D1B94" w:rsidRDefault="007D1B94" w:rsidP="0025285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1B94" w:rsidRDefault="007D1B94" w:rsidP="0025285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7D1B94" w:rsidRPr="00F42CB1" w:rsidTr="0047337D">
        <w:trPr>
          <w:trHeight w:val="340"/>
        </w:trPr>
        <w:tc>
          <w:tcPr>
            <w:tcW w:w="160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D1B94" w:rsidRPr="000E1747" w:rsidRDefault="007D1B94" w:rsidP="002528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1747">
              <w:rPr>
                <w:rFonts w:ascii="Arial" w:hAnsi="Arial" w:cs="Arial"/>
                <w:sz w:val="16"/>
                <w:szCs w:val="16"/>
              </w:rPr>
              <w:t>Checked by:</w:t>
            </w:r>
          </w:p>
        </w:tc>
        <w:tc>
          <w:tcPr>
            <w:tcW w:w="308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D1B94" w:rsidRDefault="007D1B94" w:rsidP="0025285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8" w:type="dxa"/>
            <w:gridSpan w:val="2"/>
            <w:shd w:val="clear" w:color="auto" w:fill="auto"/>
            <w:vAlign w:val="bottom"/>
          </w:tcPr>
          <w:p w:rsidR="007D1B94" w:rsidRPr="000E1747" w:rsidRDefault="007D1B94" w:rsidP="0025285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1747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735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D1B94" w:rsidRDefault="007D1B94" w:rsidP="0025285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1B94" w:rsidRDefault="007D1B94" w:rsidP="0025285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7D1B94" w:rsidRPr="00E73513" w:rsidTr="00252857">
        <w:trPr>
          <w:trHeight w:val="79"/>
        </w:trPr>
        <w:tc>
          <w:tcPr>
            <w:tcW w:w="10775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B94" w:rsidRPr="00F42CB1" w:rsidRDefault="007D1B94" w:rsidP="00252857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C2780" w:rsidRPr="001F6030" w:rsidRDefault="004C2780" w:rsidP="00DB1808"/>
    <w:sectPr w:rsidR="004C2780" w:rsidRPr="001F6030" w:rsidSect="00C4121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87" w:rsidRDefault="00E65887" w:rsidP="007D1B94">
      <w:pPr>
        <w:spacing w:after="0" w:line="240" w:lineRule="auto"/>
      </w:pPr>
      <w:r>
        <w:separator/>
      </w:r>
    </w:p>
  </w:endnote>
  <w:endnote w:type="continuationSeparator" w:id="0">
    <w:p w:rsidR="00E65887" w:rsidRDefault="00E65887" w:rsidP="007D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00" w:rsidRDefault="00034129" w:rsidP="00241800">
    <w:pPr>
      <w:pStyle w:val="Footer"/>
      <w:ind w:left="-993"/>
      <w:rPr>
        <w:rFonts w:ascii="Arial" w:hAnsi="Arial" w:cs="Arial"/>
        <w:sz w:val="20"/>
      </w:rPr>
    </w:pPr>
    <w:r w:rsidRPr="00D104EB">
      <w:rPr>
        <w:rFonts w:ascii="Arial" w:hAnsi="Arial" w:cs="Arial"/>
        <w:b/>
        <w:sz w:val="20"/>
      </w:rPr>
      <w:t>Send completed form to:</w:t>
    </w:r>
    <w:r>
      <w:rPr>
        <w:rFonts w:ascii="Arial" w:hAnsi="Arial" w:cs="Arial"/>
        <w:sz w:val="20"/>
      </w:rPr>
      <w:t xml:space="preserve"> </w:t>
    </w:r>
    <w:r w:rsidRPr="00D104EB">
      <w:rPr>
        <w:rFonts w:ascii="Arial" w:hAnsi="Arial" w:cs="Arial"/>
        <w:sz w:val="20"/>
      </w:rPr>
      <w:t xml:space="preserve">Medicines and Poisons Regulation Branch, </w:t>
    </w:r>
  </w:p>
  <w:p w:rsidR="00241800" w:rsidRDefault="00034129" w:rsidP="00241800">
    <w:pPr>
      <w:pStyle w:val="Footer"/>
      <w:ind w:left="-993"/>
      <w:rPr>
        <w:rFonts w:ascii="Arial" w:hAnsi="Arial" w:cs="Arial"/>
        <w:sz w:val="20"/>
      </w:rPr>
    </w:pPr>
    <w:r w:rsidRPr="00D104EB">
      <w:rPr>
        <w:rFonts w:ascii="Arial" w:hAnsi="Arial" w:cs="Arial"/>
        <w:sz w:val="20"/>
      </w:rPr>
      <w:t xml:space="preserve">Department of Health, </w:t>
    </w:r>
  </w:p>
  <w:p w:rsidR="00241800" w:rsidRPr="00D104EB" w:rsidRDefault="00034129" w:rsidP="00241800">
    <w:pPr>
      <w:pStyle w:val="Footer"/>
      <w:ind w:left="-993"/>
      <w:rPr>
        <w:rFonts w:ascii="Arial" w:hAnsi="Arial" w:cs="Arial"/>
        <w:sz w:val="20"/>
      </w:rPr>
    </w:pPr>
    <w:r w:rsidRPr="00D104EB">
      <w:rPr>
        <w:rFonts w:ascii="Arial" w:hAnsi="Arial" w:cs="Arial"/>
        <w:sz w:val="20"/>
      </w:rPr>
      <w:t>PO Box 8172, Perth Business Centre WA 6849</w:t>
    </w:r>
  </w:p>
  <w:p w:rsidR="00241800" w:rsidRPr="00E85A6B" w:rsidRDefault="00034129" w:rsidP="00241800">
    <w:pPr>
      <w:pStyle w:val="Footer"/>
      <w:ind w:hanging="993"/>
      <w:rPr>
        <w:rFonts w:ascii="Arial" w:hAnsi="Arial" w:cs="Arial"/>
        <w:sz w:val="20"/>
      </w:rPr>
    </w:pPr>
    <w:r w:rsidRPr="00D104EB">
      <w:rPr>
        <w:rFonts w:ascii="Arial" w:hAnsi="Arial" w:cs="Arial"/>
        <w:sz w:val="20"/>
      </w:rPr>
      <w:t>Enquiries:</w:t>
    </w:r>
    <w:r>
      <w:rPr>
        <w:rFonts w:ascii="Arial" w:hAnsi="Arial" w:cs="Arial"/>
        <w:sz w:val="20"/>
      </w:rPr>
      <w:t xml:space="preserve"> Tel:  9222 6812</w:t>
    </w:r>
    <w:r w:rsidRPr="00D104EB">
      <w:rPr>
        <w:rFonts w:ascii="Arial" w:hAnsi="Arial" w:cs="Arial"/>
        <w:sz w:val="20"/>
      </w:rPr>
      <w:t xml:space="preserve"> Facsimile: 9222 2463</w:t>
    </w:r>
    <w:r>
      <w:tab/>
    </w:r>
  </w:p>
  <w:p w:rsidR="00A2524A" w:rsidRDefault="00034129" w:rsidP="00241800">
    <w:pPr>
      <w:pStyle w:val="Footer"/>
      <w:jc w:val="right"/>
    </w:pPr>
    <w:r>
      <w:t>MP00007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B1" w:rsidRDefault="00034129" w:rsidP="009F4EE3">
    <w:pPr>
      <w:pStyle w:val="Footer"/>
      <w:ind w:left="-993"/>
      <w:rPr>
        <w:rFonts w:ascii="Arial" w:hAnsi="Arial" w:cs="Arial"/>
        <w:sz w:val="20"/>
      </w:rPr>
    </w:pPr>
    <w:r w:rsidRPr="00D104EB">
      <w:rPr>
        <w:rFonts w:ascii="Arial" w:hAnsi="Arial" w:cs="Arial"/>
        <w:b/>
        <w:sz w:val="20"/>
      </w:rPr>
      <w:t>Send completed form to:</w:t>
    </w:r>
    <w:r>
      <w:rPr>
        <w:rFonts w:ascii="Arial" w:hAnsi="Arial" w:cs="Arial"/>
        <w:sz w:val="20"/>
      </w:rPr>
      <w:t xml:space="preserve"> </w:t>
    </w:r>
    <w:r w:rsidRPr="00D104EB">
      <w:rPr>
        <w:rFonts w:ascii="Arial" w:hAnsi="Arial" w:cs="Arial"/>
        <w:sz w:val="20"/>
      </w:rPr>
      <w:t>Medicines</w:t>
    </w:r>
    <w:r>
      <w:rPr>
        <w:rFonts w:ascii="Arial" w:hAnsi="Arial" w:cs="Arial"/>
        <w:sz w:val="20"/>
      </w:rPr>
      <w:t xml:space="preserve"> and Poisons Regulation Branch, </w:t>
    </w:r>
  </w:p>
  <w:p w:rsidR="00F42CB1" w:rsidRDefault="00034129" w:rsidP="009F4EE3">
    <w:pPr>
      <w:pStyle w:val="Footer"/>
      <w:ind w:left="-993"/>
      <w:rPr>
        <w:rFonts w:ascii="Arial" w:hAnsi="Arial" w:cs="Arial"/>
        <w:sz w:val="20"/>
      </w:rPr>
    </w:pPr>
    <w:r w:rsidRPr="00D104EB">
      <w:rPr>
        <w:rFonts w:ascii="Arial" w:hAnsi="Arial" w:cs="Arial"/>
        <w:sz w:val="20"/>
      </w:rPr>
      <w:t>Department of Health, PO Box 8172, Perth Business Centre WA 6849</w:t>
    </w:r>
    <w:r>
      <w:rPr>
        <w:rFonts w:ascii="Arial" w:hAnsi="Arial" w:cs="Arial"/>
        <w:sz w:val="20"/>
      </w:rPr>
      <w:t xml:space="preserve"> </w:t>
    </w:r>
  </w:p>
  <w:p w:rsidR="009F4EE3" w:rsidRDefault="00034129" w:rsidP="009F4EE3">
    <w:pPr>
      <w:pStyle w:val="Footer"/>
      <w:ind w:left="-993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Facsimile: 9222 2463</w:t>
    </w:r>
  </w:p>
  <w:p w:rsidR="009F4EE3" w:rsidRDefault="00034129" w:rsidP="009F4EE3">
    <w:pPr>
      <w:pStyle w:val="Footer"/>
      <w:ind w:left="-993"/>
      <w:rPr>
        <w:rStyle w:val="Hyperlink"/>
        <w:rFonts w:cs="Arial"/>
        <w:sz w:val="20"/>
      </w:rPr>
    </w:pPr>
    <w:r w:rsidRPr="008D4108">
      <w:rPr>
        <w:rFonts w:ascii="Arial" w:hAnsi="Arial" w:cs="Arial"/>
        <w:b/>
        <w:sz w:val="20"/>
      </w:rPr>
      <w:t>Enquiries:</w:t>
    </w:r>
    <w:r>
      <w:rPr>
        <w:rFonts w:ascii="Arial" w:hAnsi="Arial" w:cs="Arial"/>
        <w:sz w:val="20"/>
      </w:rPr>
      <w:t xml:space="preserve"> Tel:  9222 4424</w:t>
    </w:r>
    <w:r w:rsidRPr="00D104EB">
      <w:rPr>
        <w:rFonts w:ascii="Arial" w:hAnsi="Arial" w:cs="Arial"/>
        <w:sz w:val="20"/>
      </w:rPr>
      <w:t xml:space="preserve"> Email: </w:t>
    </w:r>
    <w:hyperlink r:id="rId1" w:history="1">
      <w:r w:rsidR="006A0F0C" w:rsidRPr="00DB2E75">
        <w:rPr>
          <w:rStyle w:val="Hyperlink"/>
          <w:rFonts w:cs="Arial"/>
          <w:sz w:val="20"/>
        </w:rPr>
        <w:t>MPRB@health.wa.gov.au</w:t>
      </w:r>
    </w:hyperlink>
    <w:r w:rsidRPr="006A0F0C">
      <w:rPr>
        <w:rStyle w:val="Hyperlink"/>
        <w:rFonts w:cs="Arial"/>
        <w:sz w:val="20"/>
        <w:u w:val="none"/>
      </w:rPr>
      <w:t xml:space="preserve"> </w:t>
    </w:r>
    <w:r w:rsidRPr="006A0F0C">
      <w:rPr>
        <w:rStyle w:val="Hyperlink"/>
        <w:rFonts w:cs="Arial"/>
        <w:sz w:val="20"/>
        <w:u w:val="none"/>
      </w:rPr>
      <w:tab/>
    </w:r>
    <w:r w:rsidRPr="006A0F0C">
      <w:rPr>
        <w:rStyle w:val="Hyperlink"/>
        <w:rFonts w:cs="Arial"/>
        <w:sz w:val="20"/>
        <w:u w:val="none"/>
      </w:rPr>
      <w:tab/>
    </w:r>
    <w:r w:rsidRPr="008D4108">
      <w:rPr>
        <w:rFonts w:ascii="Arial" w:hAnsi="Arial" w:cs="Arial"/>
        <w:sz w:val="20"/>
        <w:szCs w:val="20"/>
      </w:rPr>
      <w:t>MP000</w:t>
    </w:r>
    <w:r>
      <w:rPr>
        <w:rFonts w:ascii="Arial" w:hAnsi="Arial" w:cs="Arial"/>
        <w:sz w:val="20"/>
        <w:szCs w:val="20"/>
      </w:rPr>
      <w:t>20</w:t>
    </w:r>
    <w:r w:rsidR="00100605">
      <w:rPr>
        <w:rFonts w:ascii="Arial" w:hAnsi="Arial" w:cs="Arial"/>
        <w:sz w:val="20"/>
        <w:szCs w:val="20"/>
      </w:rPr>
      <w:t>.2</w:t>
    </w:r>
  </w:p>
  <w:p w:rsidR="009F4EE3" w:rsidRPr="009F4EE3" w:rsidRDefault="00100605" w:rsidP="009F4EE3">
    <w:pPr>
      <w:pStyle w:val="Footer"/>
      <w:ind w:left="-993"/>
      <w:jc w:val="right"/>
      <w:rPr>
        <w:rFonts w:ascii="Arial" w:hAnsi="Arial" w:cs="Arial"/>
        <w:sz w:val="20"/>
      </w:rPr>
    </w:pPr>
  </w:p>
  <w:p w:rsidR="00AB44A2" w:rsidRDefault="00100605" w:rsidP="009F4E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87" w:rsidRDefault="00E65887" w:rsidP="007D1B94">
      <w:pPr>
        <w:spacing w:after="0" w:line="240" w:lineRule="auto"/>
      </w:pPr>
      <w:r>
        <w:separator/>
      </w:r>
    </w:p>
  </w:footnote>
  <w:footnote w:type="continuationSeparator" w:id="0">
    <w:p w:rsidR="00E65887" w:rsidRDefault="00E65887" w:rsidP="007D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2B" w:rsidRDefault="007D1B94" w:rsidP="00DA33CC">
    <w:pPr>
      <w:pStyle w:val="Header"/>
      <w:ind w:hanging="85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E3730" wp14:editId="7787F377">
              <wp:simplePos x="0" y="0"/>
              <wp:positionH relativeFrom="column">
                <wp:posOffset>3810000</wp:posOffset>
              </wp:positionH>
              <wp:positionV relativeFrom="paragraph">
                <wp:posOffset>102870</wp:posOffset>
              </wp:positionV>
              <wp:extent cx="2466975" cy="573405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CC" w:rsidRPr="00812C91" w:rsidRDefault="00034129" w:rsidP="008E73D8">
                          <w:pPr>
                            <w:spacing w:after="0" w:line="240" w:lineRule="auto"/>
                            <w:ind w:firstLine="72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812C9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Application</w:t>
                          </w:r>
                          <w:r w:rsidR="008E73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for</w:t>
                          </w:r>
                          <w:r w:rsidRPr="00812C9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DA33CC" w:rsidRPr="00812C91" w:rsidRDefault="00034129" w:rsidP="008E73D8">
                          <w:pPr>
                            <w:spacing w:after="0" w:line="240" w:lineRule="auto"/>
                            <w:ind w:firstLine="72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812C9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Prescriber</w:t>
                          </w:r>
                          <w:r w:rsidR="008E73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Approval:</w:t>
                          </w:r>
                          <w:r w:rsidRPr="00812C9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DA33CC" w:rsidRPr="00812C91" w:rsidRDefault="008E73D8" w:rsidP="008E73D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Cannabis-</w:t>
                          </w:r>
                          <w:r w:rsidR="00034129" w:rsidRPr="00812C9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Based Products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8.1pt;width:194.2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" stroked="f">
              <v:textbox style="mso-fit-shape-to-text:t">
                <w:txbxContent>
                  <w:p w:rsidR="00DA33CC" w:rsidRPr="00812C91" w:rsidRDefault="00034129" w:rsidP="008E73D8">
                    <w:pPr>
                      <w:spacing w:after="0" w:line="240" w:lineRule="auto"/>
                      <w:ind w:firstLine="72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812C9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Application</w:t>
                    </w:r>
                    <w:r w:rsidR="008E73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for</w:t>
                    </w:r>
                    <w:r w:rsidRPr="00812C9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DA33CC" w:rsidRPr="00812C91" w:rsidRDefault="00034129" w:rsidP="008E73D8">
                    <w:pPr>
                      <w:spacing w:after="0" w:line="240" w:lineRule="auto"/>
                      <w:ind w:firstLine="72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812C9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Prescriber</w:t>
                    </w:r>
                    <w:r w:rsidR="008E73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Approval:</w:t>
                    </w:r>
                    <w:r w:rsidRPr="00812C9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DA33CC" w:rsidRPr="00812C91" w:rsidRDefault="008E73D8" w:rsidP="008E73D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Cannabis-</w:t>
                    </w:r>
                    <w:r w:rsidR="00034129" w:rsidRPr="00812C9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Based Products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7796">
      <w:rPr>
        <w:noProof/>
        <w:lang w:eastAsia="en-AU"/>
      </w:rPr>
      <w:drawing>
        <wp:inline distT="0" distB="0" distL="0" distR="0" wp14:anchorId="359423ED" wp14:editId="0F331324">
          <wp:extent cx="3238500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129">
      <w:rPr>
        <w:noProof/>
        <w:lang w:eastAsia="en-AU"/>
      </w:rPr>
      <w:tab/>
    </w:r>
    <w:r w:rsidR="00034129">
      <w:rPr>
        <w:noProof/>
        <w:lang w:eastAsia="en-A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EE3"/>
    <w:multiLevelType w:val="hybridMultilevel"/>
    <w:tmpl w:val="2DA0B626"/>
    <w:lvl w:ilvl="0" w:tplc="0C09000F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1" w:hanging="360"/>
      </w:pPr>
    </w:lvl>
    <w:lvl w:ilvl="2" w:tplc="0C09001B" w:tentative="1">
      <w:start w:val="1"/>
      <w:numFmt w:val="lowerRoman"/>
      <w:lvlText w:val="%3."/>
      <w:lvlJc w:val="right"/>
      <w:pPr>
        <w:ind w:left="2401" w:hanging="180"/>
      </w:pPr>
    </w:lvl>
    <w:lvl w:ilvl="3" w:tplc="0C09000F" w:tentative="1">
      <w:start w:val="1"/>
      <w:numFmt w:val="decimal"/>
      <w:lvlText w:val="%4."/>
      <w:lvlJc w:val="left"/>
      <w:pPr>
        <w:ind w:left="3121" w:hanging="360"/>
      </w:pPr>
    </w:lvl>
    <w:lvl w:ilvl="4" w:tplc="0C090019" w:tentative="1">
      <w:start w:val="1"/>
      <w:numFmt w:val="lowerLetter"/>
      <w:lvlText w:val="%5."/>
      <w:lvlJc w:val="left"/>
      <w:pPr>
        <w:ind w:left="3841" w:hanging="360"/>
      </w:pPr>
    </w:lvl>
    <w:lvl w:ilvl="5" w:tplc="0C09001B" w:tentative="1">
      <w:start w:val="1"/>
      <w:numFmt w:val="lowerRoman"/>
      <w:lvlText w:val="%6."/>
      <w:lvlJc w:val="right"/>
      <w:pPr>
        <w:ind w:left="4561" w:hanging="180"/>
      </w:pPr>
    </w:lvl>
    <w:lvl w:ilvl="6" w:tplc="0C09000F" w:tentative="1">
      <w:start w:val="1"/>
      <w:numFmt w:val="decimal"/>
      <w:lvlText w:val="%7."/>
      <w:lvlJc w:val="left"/>
      <w:pPr>
        <w:ind w:left="5281" w:hanging="360"/>
      </w:pPr>
    </w:lvl>
    <w:lvl w:ilvl="7" w:tplc="0C090019" w:tentative="1">
      <w:start w:val="1"/>
      <w:numFmt w:val="lowerLetter"/>
      <w:lvlText w:val="%8."/>
      <w:lvlJc w:val="left"/>
      <w:pPr>
        <w:ind w:left="6001" w:hanging="360"/>
      </w:pPr>
    </w:lvl>
    <w:lvl w:ilvl="8" w:tplc="0C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3DDE219C"/>
    <w:multiLevelType w:val="hybridMultilevel"/>
    <w:tmpl w:val="44781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F28A6"/>
    <w:multiLevelType w:val="hybridMultilevel"/>
    <w:tmpl w:val="393E9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94"/>
    <w:rsid w:val="00034129"/>
    <w:rsid w:val="00061154"/>
    <w:rsid w:val="000875B6"/>
    <w:rsid w:val="000B4F1D"/>
    <w:rsid w:val="000C638F"/>
    <w:rsid w:val="000C69D7"/>
    <w:rsid w:val="000E1747"/>
    <w:rsid w:val="00100605"/>
    <w:rsid w:val="00117796"/>
    <w:rsid w:val="001437E0"/>
    <w:rsid w:val="00171B7B"/>
    <w:rsid w:val="001C04AE"/>
    <w:rsid w:val="001C7D1F"/>
    <w:rsid w:val="001E6FB5"/>
    <w:rsid w:val="001F594B"/>
    <w:rsid w:val="001F6030"/>
    <w:rsid w:val="001F68E9"/>
    <w:rsid w:val="00220E8F"/>
    <w:rsid w:val="002C7D7D"/>
    <w:rsid w:val="00336FB8"/>
    <w:rsid w:val="00355004"/>
    <w:rsid w:val="003929E7"/>
    <w:rsid w:val="003F1A03"/>
    <w:rsid w:val="00466DB9"/>
    <w:rsid w:val="00471692"/>
    <w:rsid w:val="0047337D"/>
    <w:rsid w:val="00483CC8"/>
    <w:rsid w:val="004A609E"/>
    <w:rsid w:val="004C2780"/>
    <w:rsid w:val="004C6976"/>
    <w:rsid w:val="004E0973"/>
    <w:rsid w:val="00520BB4"/>
    <w:rsid w:val="0056716B"/>
    <w:rsid w:val="005A409E"/>
    <w:rsid w:val="00635557"/>
    <w:rsid w:val="00637C22"/>
    <w:rsid w:val="006A0F0C"/>
    <w:rsid w:val="006E5E1A"/>
    <w:rsid w:val="006F52D0"/>
    <w:rsid w:val="00740D98"/>
    <w:rsid w:val="0077027C"/>
    <w:rsid w:val="007D1B94"/>
    <w:rsid w:val="007D793C"/>
    <w:rsid w:val="00812C91"/>
    <w:rsid w:val="00881846"/>
    <w:rsid w:val="00897837"/>
    <w:rsid w:val="008B3973"/>
    <w:rsid w:val="008C4516"/>
    <w:rsid w:val="008E73D8"/>
    <w:rsid w:val="008F7FE4"/>
    <w:rsid w:val="00924F61"/>
    <w:rsid w:val="00930DF8"/>
    <w:rsid w:val="009668ED"/>
    <w:rsid w:val="009727F3"/>
    <w:rsid w:val="00981DA1"/>
    <w:rsid w:val="009841DC"/>
    <w:rsid w:val="00990D6C"/>
    <w:rsid w:val="00A33DC7"/>
    <w:rsid w:val="00A91C4C"/>
    <w:rsid w:val="00AC2DFF"/>
    <w:rsid w:val="00AF1862"/>
    <w:rsid w:val="00AF60E0"/>
    <w:rsid w:val="00B33588"/>
    <w:rsid w:val="00BB5682"/>
    <w:rsid w:val="00BD41EB"/>
    <w:rsid w:val="00BE3C2D"/>
    <w:rsid w:val="00C4121A"/>
    <w:rsid w:val="00C7143D"/>
    <w:rsid w:val="00CF64E2"/>
    <w:rsid w:val="00D06731"/>
    <w:rsid w:val="00D147D4"/>
    <w:rsid w:val="00D65908"/>
    <w:rsid w:val="00D9301F"/>
    <w:rsid w:val="00D95930"/>
    <w:rsid w:val="00DB1808"/>
    <w:rsid w:val="00DB5FC9"/>
    <w:rsid w:val="00DE4BFE"/>
    <w:rsid w:val="00DE792F"/>
    <w:rsid w:val="00E008CF"/>
    <w:rsid w:val="00E40563"/>
    <w:rsid w:val="00E47483"/>
    <w:rsid w:val="00E65887"/>
    <w:rsid w:val="00E71F75"/>
    <w:rsid w:val="00E973A5"/>
    <w:rsid w:val="00EB25A5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9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D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9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D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PRB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DD5-5FFC-4745-A0BD-BBE29876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Jafar, Roxana</dc:creator>
  <cp:lastModifiedBy>Kealley, Glenn</cp:lastModifiedBy>
  <cp:revision>24</cp:revision>
  <cp:lastPrinted>2018-09-28T00:45:00Z</cp:lastPrinted>
  <dcterms:created xsi:type="dcterms:W3CDTF">2018-09-26T07:35:00Z</dcterms:created>
  <dcterms:modified xsi:type="dcterms:W3CDTF">2018-12-20T02:29:00Z</dcterms:modified>
</cp:coreProperties>
</file>